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Voorstel Masterproef Industrieel ingenieur Informatica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Titel (verplicht):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Bedrijf (verplicht)</w:t>
      </w:r>
    </w:p>
    <w:p w:rsidR="00000000" w:rsidDel="00000000" w:rsidP="00000000" w:rsidRDefault="00000000" w:rsidRPr="00000000" w14:paraId="00000006">
      <w:pPr>
        <w:ind w:firstLine="70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Naam: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</w:t>
        <w:tab/>
        <w:t xml:space="preserve">Tel: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  <w:tab/>
        <w:t xml:space="preserve">Externe promotor(en):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  <w:tab/>
        <w:tab/>
        <w:t xml:space="preserve">mailadres(sen):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</w:t>
        <w:tab/>
        <w:t xml:space="preserve">Andere begeleiders: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 xml:space="preserve">mailadres(sen):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567" w:hanging="207.00000000000003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Is dit de 1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masterproef in het bedrijf  in samenwerking met onze opleiding? Ja/Nee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567" w:hanging="207.00000000000003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Is er in het bedrijf inhoudelijke en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informatica-technische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begeleiding ? Ja/Nee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567" w:hanging="207.00000000000003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Kan de student in het tweede semester (februari-mei)  3 dagen per week in het </w:t>
        <w:br w:type="textWrapping"/>
        <w:t xml:space="preserve">bedrijf/onderzoekscentrum aanwezig zijn om te werken aan de masterproef? Ja/Nee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567" w:hanging="207.00000000000003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Adres waar de student zal werken:</w:t>
      </w:r>
    </w:p>
    <w:p w:rsidR="00000000" w:rsidDel="00000000" w:rsidP="00000000" w:rsidRDefault="00000000" w:rsidRPr="00000000" w14:paraId="00000011">
      <w:pPr>
        <w:ind w:left="56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Doelstelling van het project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/ Vul aan /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Bestaande situatie en probleemstelling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/ Vul aan /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Technologieën die aan bod kunnen komen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/ Vul aan /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Omschrijving van de opdracht (± ½ pagina)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/ Vul aan /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Mogelijke uitbreidingen en opties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/ Vul aan /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Nog graag een antwoord op volgende vragen: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Welke vaardigheden verwacht je van de student die dit voorstel uitwerkt?    </w:t>
      </w:r>
    </w:p>
    <w:p w:rsidR="00000000" w:rsidDel="00000000" w:rsidP="00000000" w:rsidRDefault="00000000" w:rsidRPr="00000000" w14:paraId="00000023">
      <w:pPr>
        <w:ind w:left="426" w:hanging="284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26" w:hanging="284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26" w:hanging="284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Veronderstel dat je dit werk laat uitvoeren door een werknemer uit je bedrijf. Welk profiel zou die werknemer dan bij voorkeur hebben ?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26" w:hanging="284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Binnen welke tijd zou je van die werknemer de resultaten verwachten?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495" w:top="510" w:left="1202" w:right="1133" w:header="1361" w:footer="6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Faculteit Ingenieurswetenschappen en Architectuur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-296543</wp:posOffset>
          </wp:positionH>
          <wp:positionV relativeFrom="paragraph">
            <wp:posOffset>0</wp:posOffset>
          </wp:positionV>
          <wp:extent cx="1352550" cy="1085850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550" cy="1085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10109200</wp:posOffset>
              </wp:positionV>
              <wp:extent cx="1104900" cy="4667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98313" y="3551400"/>
                        <a:ext cx="109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10109200</wp:posOffset>
              </wp:positionV>
              <wp:extent cx="1104900" cy="466725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Opleiding Industrieel Ingenieur Informatica 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Schoonmeersen, </w:t>
      <w:br w:type="textWrapping"/>
      <w:t xml:space="preserve">Valentin Vaerwyckweg 1, B-9000 Gent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http://tiwi.ugent.be/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9080500</wp:posOffset>
              </wp:positionV>
              <wp:extent cx="7543800" cy="12382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78863" y="3165638"/>
                        <a:ext cx="7534275" cy="122872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9080500</wp:posOffset>
              </wp:positionV>
              <wp:extent cx="7543800" cy="1238250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Opleiding Industrieel Ingenieur Informatica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Schoonmeersen, </w:t>
      <w:br w:type="textWrapping"/>
      <w:t xml:space="preserve">Valentin Vaerwyckweg 1, B-9000 Gent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425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http://tiwi.ugent.be/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-381634</wp:posOffset>
          </wp:positionH>
          <wp:positionV relativeFrom="paragraph">
            <wp:posOffset>71755</wp:posOffset>
          </wp:positionV>
          <wp:extent cx="1908000" cy="1526400"/>
          <wp:effectExtent b="0" l="0" r="0" t="0"/>
          <wp:wrapNone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9080500</wp:posOffset>
              </wp:positionV>
              <wp:extent cx="7543800" cy="123825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78863" y="3165638"/>
                        <a:ext cx="7534275" cy="122872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9080500</wp:posOffset>
              </wp:positionV>
              <wp:extent cx="7543800" cy="1238250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381635</wp:posOffset>
          </wp:positionH>
          <wp:positionV relativeFrom="page">
            <wp:posOffset>219075</wp:posOffset>
          </wp:positionV>
          <wp:extent cx="4267200" cy="588645"/>
          <wp:effectExtent b="0" l="0" r="0" t="0"/>
          <wp:wrapNone/>
          <wp:docPr descr="icoon_UGent_EA_NL_RGB_2400_kleur" id="27" name="image8.png"/>
          <a:graphic>
            <a:graphicData uri="http://schemas.openxmlformats.org/drawingml/2006/picture">
              <pic:pic>
                <pic:nvPicPr>
                  <pic:cNvPr descr="icoon_UGent_EA_NL_RGB_2400_kleur" id="0" name="image8.png"/>
                  <pic:cNvPicPr preferRelativeResize="0"/>
                </pic:nvPicPr>
                <pic:blipFill>
                  <a:blip r:embed="rId1"/>
                  <a:srcRect b="24149" l="0" r="0" t="20572"/>
                  <a:stretch>
                    <a:fillRect/>
                  </a:stretch>
                </pic:blipFill>
                <pic:spPr>
                  <a:xfrm>
                    <a:off x="0" y="0"/>
                    <a:ext cx="4267200" cy="588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4957763</wp:posOffset>
              </wp:positionH>
              <wp:positionV relativeFrom="page">
                <wp:posOffset>376238</wp:posOffset>
              </wp:positionV>
              <wp:extent cx="2223135" cy="4572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39195" y="3556163"/>
                        <a:ext cx="22136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Opleiding INdustrieel ingenieur informatica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4957763</wp:posOffset>
              </wp:positionH>
              <wp:positionV relativeFrom="page">
                <wp:posOffset>376238</wp:posOffset>
              </wp:positionV>
              <wp:extent cx="2223135" cy="457200"/>
              <wp:effectExtent b="0" l="0" r="0" t="0"/>
              <wp:wrapNone/>
              <wp:docPr id="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313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758508</wp:posOffset>
              </wp:positionH>
              <wp:positionV relativeFrom="page">
                <wp:posOffset>1135063</wp:posOffset>
              </wp:positionV>
              <wp:extent cx="7543800" cy="5080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8863" y="3530763"/>
                        <a:ext cx="7534275" cy="49847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758508</wp:posOffset>
              </wp:positionH>
              <wp:positionV relativeFrom="page">
                <wp:posOffset>1135063</wp:posOffset>
              </wp:positionV>
              <wp:extent cx="7543800" cy="508000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b="0" l="0" r="0" t="0"/>
          <wp:wrapNone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21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114300</wp:posOffset>
          </wp:positionH>
          <wp:positionV relativeFrom="page">
            <wp:posOffset>142875</wp:posOffset>
          </wp:positionV>
          <wp:extent cx="4308475" cy="895350"/>
          <wp:effectExtent b="0" l="0" r="0" t="0"/>
          <wp:wrapNone/>
          <wp:docPr descr="C:\Users\rbodd\AppData\Local\Microsoft\Windows\INetCache\Content.Word\icoon_UGent_EA_NL_RGB_2400_kleur.png" id="26" name="image8.png"/>
          <a:graphic>
            <a:graphicData uri="http://schemas.openxmlformats.org/drawingml/2006/picture">
              <pic:pic>
                <pic:nvPicPr>
                  <pic:cNvPr descr="C:\Users\rbodd\AppData\Local\Microsoft\Windows\INetCache\Content.Word\icoon_UGent_EA_NL_RGB_2400_kleur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847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BE"/>
      </w:rPr>
    </w:rPrDefault>
    <w:pPrDefault>
      <w:pPr>
        <w:spacing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aliases w:val="N_UGent"/>
    <w:qFormat w:val="1"/>
    <w:rsid w:val="00AB6B08"/>
    <w:pPr>
      <w:spacing w:after="0" w:line="260" w:lineRule="exact"/>
      <w:jc w:val="both"/>
    </w:pPr>
    <w:rPr>
      <w:rFonts w:ascii="Arial" w:cs="Times New Roman" w:eastAsia="Times New Roman" w:hAnsi="Arial"/>
      <w:sz w:val="20"/>
      <w:szCs w:val="24"/>
      <w:lang w:val="nl-BE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CompanynameL2" w:customStyle="1">
    <w:name w:val="_Company name L2"/>
    <w:basedOn w:val="Standaard"/>
    <w:uiPriority w:val="20"/>
    <w:rsid w:val="00FA051B"/>
    <w:pPr>
      <w:spacing w:line="240" w:lineRule="exact"/>
      <w:jc w:val="left"/>
    </w:pPr>
    <w:rPr>
      <w:rFonts w:cstheme="minorBidi" w:eastAsiaTheme="minorHAnsi"/>
      <w:caps w:val="1"/>
      <w:color w:val="1e64c8"/>
      <w:sz w:val="18"/>
      <w:szCs w:val="22"/>
    </w:rPr>
  </w:style>
  <w:style w:type="paragraph" w:styleId="Koptekst">
    <w:name w:val="header"/>
    <w:basedOn w:val="Standaard"/>
    <w:link w:val="KoptekstChar"/>
    <w:uiPriority w:val="99"/>
    <w:unhideWhenUsed w:val="1"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cstheme="minorBidi" w:eastAsiaTheme="minorHAnsi"/>
      <w:szCs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aliases w:val="F_UGent"/>
    <w:basedOn w:val="Standaard"/>
    <w:link w:val="VoettekstChar"/>
    <w:unhideWhenUsed w:val="1"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cstheme="minorBidi" w:eastAsiaTheme="minorHAnsi"/>
      <w:szCs w:val="22"/>
    </w:rPr>
  </w:style>
  <w:style w:type="character" w:styleId="VoettekstChar" w:customStyle="1">
    <w:name w:val="Voettekst Char"/>
    <w:aliases w:val="F_UGen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styleId="CompanynameL1" w:customStyle="1">
    <w:name w:val="_Company name L1"/>
    <w:basedOn w:val="CompanynameL2"/>
    <w:uiPriority w:val="20"/>
    <w:rsid w:val="001A14DA"/>
    <w:rPr>
      <w:b w:val="1"/>
      <w:u w:val="single"/>
    </w:rPr>
  </w:style>
  <w:style w:type="table" w:styleId="Tabelraster">
    <w:name w:val="Table Grid"/>
    <w:basedOn w:val="Standaardtabel"/>
    <w:uiPriority w:val="59"/>
    <w:rsid w:val="00E640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ferenceheading" w:customStyle="1">
    <w:name w:val="_Reference heading"/>
    <w:basedOn w:val="Standaard"/>
    <w:next w:val="Standaard"/>
    <w:uiPriority w:val="22"/>
    <w:rsid w:val="001C597D"/>
    <w:pPr>
      <w:framePr w:lines="0" w:hSpace="142" w:wrap="around" w:hAnchor="text" w:vAnchor="page" w:y="1804"/>
      <w:spacing w:line="260" w:lineRule="atLeast"/>
      <w:suppressOverlap w:val="1"/>
      <w:jc w:val="left"/>
    </w:pPr>
    <w:rPr>
      <w:rFonts w:cstheme="minorBidi" w:eastAsiaTheme="minorHAnsi"/>
      <w:caps w:val="1"/>
      <w:color w:val="1e64c8"/>
      <w:sz w:val="16"/>
      <w:szCs w:val="22"/>
    </w:rPr>
  </w:style>
  <w:style w:type="character" w:styleId="Tekstvantijdelijkeaanduiding">
    <w:name w:val="Placeholder Text"/>
    <w:basedOn w:val="Standaardalinea-lettertype"/>
    <w:uiPriority w:val="99"/>
    <w:semiHidden w:val="1"/>
    <w:rsid w:val="005A5760"/>
    <w:rPr>
      <w:color w:val="808080"/>
    </w:rPr>
  </w:style>
  <w:style w:type="paragraph" w:styleId="Subject" w:customStyle="1">
    <w:name w:val="_Subject"/>
    <w:basedOn w:val="Standaard"/>
    <w:next w:val="Standaard"/>
    <w:uiPriority w:val="19"/>
    <w:qFormat w:val="1"/>
    <w:rsid w:val="004D6FA8"/>
    <w:pPr>
      <w:spacing w:after="520"/>
      <w:jc w:val="left"/>
    </w:pPr>
    <w:rPr>
      <w:rFonts w:cstheme="minorBidi" w:eastAsiaTheme="minorHAnsi"/>
      <w:b w:val="1"/>
      <w:szCs w:val="22"/>
    </w:rPr>
  </w:style>
  <w:style w:type="paragraph" w:styleId="Addressing" w:customStyle="1">
    <w:name w:val="_Addressing"/>
    <w:basedOn w:val="Standaard"/>
    <w:uiPriority w:val="21"/>
    <w:qFormat w:val="1"/>
    <w:rsid w:val="00A12207"/>
    <w:pPr>
      <w:framePr w:lines="0" w:hSpace="142" w:wrap="around" w:hAnchor="text" w:vAnchor="page" w:y="1804"/>
      <w:tabs>
        <w:tab w:val="left" w:pos="284"/>
      </w:tabs>
      <w:suppressOverlap w:val="1"/>
      <w:jc w:val="left"/>
    </w:pPr>
    <w:rPr>
      <w:rFonts w:cstheme="minorBidi" w:eastAsiaTheme="minorHAnsi"/>
      <w:sz w:val="18"/>
      <w:szCs w:val="22"/>
    </w:rPr>
  </w:style>
  <w:style w:type="paragraph" w:styleId="Hiddentext" w:customStyle="1">
    <w:name w:val="_Hidden text"/>
    <w:basedOn w:val="Standaard"/>
    <w:next w:val="Standaard"/>
    <w:uiPriority w:val="29"/>
    <w:rsid w:val="00A12207"/>
    <w:pPr>
      <w:framePr w:lines="0" w:hSpace="142" w:wrap="around" w:hAnchor="text" w:vAnchor="page" w:y="1804"/>
      <w:spacing w:line="260" w:lineRule="atLeast"/>
      <w:suppressOverlap w:val="1"/>
      <w:jc w:val="left"/>
    </w:pPr>
    <w:rPr>
      <w:rFonts w:cstheme="minorBidi" w:eastAsiaTheme="minorHAnsi"/>
      <w:color w:val="ffffff" w:themeColor="background1"/>
      <w:szCs w:val="22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9C09D6"/>
    <w:pPr>
      <w:spacing w:line="240" w:lineRule="auto"/>
      <w:jc w:val="left"/>
    </w:pPr>
    <w:rPr>
      <w:rFonts w:cstheme="minorBidi" w:eastAsiaTheme="minorHAnsi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9C09D6"/>
    <w:rPr>
      <w:rFonts w:ascii="Arial" w:hAnsi="Arial"/>
      <w:sz w:val="20"/>
      <w:szCs w:val="20"/>
      <w:lang w:val="en-GB"/>
    </w:rPr>
  </w:style>
  <w:style w:type="character" w:styleId="Hyperlink">
    <w:name w:val="Hyperlink"/>
    <w:rsid w:val="00AB6B0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B62C79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B62C79"/>
    <w:rPr>
      <w:rFonts w:ascii="Tahoma" w:cs="Tahoma" w:eastAsia="Times New Roman" w:hAnsi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 w:val="1"/>
    <w:rsid w:val="00357EF7"/>
    <w:pPr>
      <w:spacing w:line="240" w:lineRule="auto"/>
      <w:ind w:left="720"/>
      <w:contextualSpacing w:val="1"/>
      <w:jc w:val="left"/>
    </w:pPr>
    <w:rPr>
      <w:rFonts w:ascii="ScalaSans" w:hAnsi="ScalaSans"/>
      <w:sz w:val="22"/>
      <w:szCs w:val="22"/>
      <w:lang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hyperlink" Target="http://tiwi.ugent.be/" TargetMode="External"/><Relationship Id="rId4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tiwi.ugent.be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IQgmoEMv8DYDuVBfAvswj4fQhA==">CgMxLjA4AHIhMVR6aW84YzAzaG0ybWQ4dlJqX09zdFlPMHRhdS1Idkd3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2017-01-04T10:49:00Z</dcterms:created>
  <dc:creator>Marleen</dc:creator>
</cp:coreProperties>
</file>